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cd    </w:t>
      </w:r>
      <w:r>
        <w:t xml:space="preserve">   estante de libros    </w:t>
      </w:r>
      <w:r>
        <w:t xml:space="preserve">   sala de clase    </w:t>
      </w:r>
      <w:r>
        <w:t xml:space="preserve">   ventana    </w:t>
      </w:r>
      <w:r>
        <w:t xml:space="preserve">   papelera    </w:t>
      </w:r>
      <w:r>
        <w:t xml:space="preserve">   pared    </w:t>
      </w:r>
      <w:r>
        <w:t xml:space="preserve">   escritorio    </w:t>
      </w:r>
      <w:r>
        <w:t xml:space="preserve">   mesa    </w:t>
      </w:r>
      <w:r>
        <w:t xml:space="preserve">   pupitre    </w:t>
      </w:r>
      <w:r>
        <w:t xml:space="preserve">   regla    </w:t>
      </w:r>
      <w:r>
        <w:t xml:space="preserve">   impresora    </w:t>
      </w:r>
      <w:r>
        <w:t xml:space="preserve">   sacapuntas    </w:t>
      </w:r>
      <w:r>
        <w:t xml:space="preserve">   lápiz    </w:t>
      </w:r>
      <w:r>
        <w:t xml:space="preserve">   bolígrafo    </w:t>
      </w:r>
      <w:r>
        <w:t xml:space="preserve">   papel    </w:t>
      </w:r>
      <w:r>
        <w:t xml:space="preserve">   cuaderno    </w:t>
      </w:r>
      <w:r>
        <w:t xml:space="preserve">   marcador    </w:t>
      </w:r>
      <w:r>
        <w:t xml:space="preserve">   mapa    </w:t>
      </w:r>
      <w:r>
        <w:t xml:space="preserve">   teclado    </w:t>
      </w:r>
      <w:r>
        <w:t xml:space="preserve">   cuadro    </w:t>
      </w:r>
      <w:r>
        <w:t xml:space="preserve">   bandera    </w:t>
      </w:r>
      <w:r>
        <w:t xml:space="preserve">   puerta    </w:t>
      </w:r>
      <w:r>
        <w:t xml:space="preserve">   ratón    </w:t>
      </w:r>
      <w:r>
        <w:t xml:space="preserve">   computadora    </w:t>
      </w:r>
      <w:r>
        <w:t xml:space="preserve">   reloj    </w:t>
      </w:r>
      <w:r>
        <w:t xml:space="preserve">   silla    </w:t>
      </w:r>
      <w:r>
        <w:t xml:space="preserve">   calendario    </w:t>
      </w:r>
      <w:r>
        <w:t xml:space="preserve">   libro    </w:t>
      </w:r>
      <w:r>
        <w:t xml:space="preserve">   borrador    </w:t>
      </w:r>
      <w:r>
        <w:t xml:space="preserve">   pizarra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</dc:title>
  <dcterms:created xsi:type="dcterms:W3CDTF">2021-10-11T20:24:24Z</dcterms:created>
  <dcterms:modified xsi:type="dcterms:W3CDTF">2021-10-11T20:24:24Z</dcterms:modified>
</cp:coreProperties>
</file>