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2- Chemistry of Life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molecule composed of polymers of amino acids joined together by peptide bonds.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formed when two or more chemical elements are chemically bonded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 the metabolic capacities of organisms to convert some combination of light, biomass, organic compounds, gases and water into useful chemical-bond energy.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consist of either one or two long chains of repeating units called nucleotides, and  consists of a nitrogen base attached to a sugar phosphate.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cannot be decomposed, and is made up of atoms all with identical number of protons.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Any of a class of compounds that form hydrogen ions when dissolved in water, and whose aqueous solutions react with bases and certain metals to form salts.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smallest component of an element having the chemical properties of the element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Material or substance on which an enzyme acts.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energy required to start a reaction.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force of attraction between unlike molecules, or the attraction between the surfaces of contacting bodies.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specific region of an enzyme where a substrate binds and catalysis takes place or where chemical reaction occurs.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naturally occurring molecules that include fats, waxes, sterols, fat-soluble vitamins, monoglycerides, diglycerides, triglycerides, phospholipids, and others.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molecular compounds made from just three elements: carbon, hydrogen and oxygen.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group of atoms bonded together, representing the smallest fundamental unit of a chemical compound that can take part in a chemical reaction.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link together bonds in a particular order as defined by genes.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sticking together of alike molecules, such as water molecule being attracted to another water molecule.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homogenous mixture in which the particles of one or more substances are distributed uniformly throughout another substance.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accelerate, or catalyze, chemical reactions.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substances that accept protons from acids.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2- Chemistry of Life</dc:title>
  <dcterms:created xsi:type="dcterms:W3CDTF">2021-10-11T20:26:22Z</dcterms:created>
  <dcterms:modified xsi:type="dcterms:W3CDTF">2021-10-11T20:26:22Z</dcterms:modified>
</cp:coreProperties>
</file>