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2- Chemistry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smallest unit of matter(cannot be broken down by chemical means)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made of only one kind of atom (a pure substance)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mixture in which one or more substances are evenly ditributed in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Nonpolar molecules that are not soluble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that increase the speed of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made of the joined atoms of two or more different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energy needed to start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Organic compound made of carbon, hydrogen, and oxygen atoms in proportion of 1:2:1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chain of amino acids linked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Pockets formed by deep folds in large protein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Compounds that form hydrogen ions when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Compounds that reduce the concentration of hydrogen ions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attraction between substances of the same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 chain of nucleotide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building blocks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attraction between different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atoms held together by covalent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move or change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substances on which an enzymes acts during chemical reaction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 Chemistry of Life</dc:title>
  <dcterms:created xsi:type="dcterms:W3CDTF">2021-10-11T20:26:24Z</dcterms:created>
  <dcterms:modified xsi:type="dcterms:W3CDTF">2021-10-11T20:26:24Z</dcterms:modified>
</cp:coreProperties>
</file>