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2 Colonial America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Wilmington    </w:t>
      </w:r>
      <w:r>
        <w:t xml:space="preserve">   Charlestown    </w:t>
      </w:r>
      <w:r>
        <w:t xml:space="preserve">   Baltimore    </w:t>
      </w:r>
      <w:r>
        <w:t xml:space="preserve">   Raleigh    </w:t>
      </w:r>
      <w:r>
        <w:t xml:space="preserve">   Dutch    </w:t>
      </w:r>
      <w:r>
        <w:t xml:space="preserve">   French    </w:t>
      </w:r>
      <w:r>
        <w:t xml:space="preserve">   Spanish    </w:t>
      </w:r>
      <w:r>
        <w:t xml:space="preserve">   English    </w:t>
      </w:r>
      <w:r>
        <w:t xml:space="preserve">   Catholics    </w:t>
      </w:r>
      <w:r>
        <w:t xml:space="preserve">   Quakers    </w:t>
      </w:r>
      <w:r>
        <w:t xml:space="preserve">   Colonies    </w:t>
      </w:r>
      <w:r>
        <w:t xml:space="preserve">   Rice    </w:t>
      </w:r>
      <w:r>
        <w:t xml:space="preserve">   New England    </w:t>
      </w:r>
      <w:r>
        <w:t xml:space="preserve">   Middle    </w:t>
      </w:r>
      <w:r>
        <w:t xml:space="preserve">   Southern    </w:t>
      </w:r>
      <w:r>
        <w:t xml:space="preserve">   Plymouth    </w:t>
      </w:r>
      <w:r>
        <w:t xml:space="preserve">   Jamestown    </w:t>
      </w:r>
      <w:r>
        <w:t xml:space="preserve">   Puritans    </w:t>
      </w:r>
      <w:r>
        <w:t xml:space="preserve">   Tobacco    </w:t>
      </w:r>
      <w:r>
        <w:t xml:space="preserve">   New Hampshire    </w:t>
      </w:r>
      <w:r>
        <w:t xml:space="preserve">   Massachusetts    </w:t>
      </w:r>
      <w:r>
        <w:t xml:space="preserve">   Connecticut    </w:t>
      </w:r>
      <w:r>
        <w:t xml:space="preserve">   Rhode Island    </w:t>
      </w:r>
      <w:r>
        <w:t xml:space="preserve">   New Jersey    </w:t>
      </w:r>
      <w:r>
        <w:t xml:space="preserve">   New York    </w:t>
      </w:r>
      <w:r>
        <w:t xml:space="preserve">   Pennsylvania    </w:t>
      </w:r>
      <w:r>
        <w:t xml:space="preserve">   Delaware    </w:t>
      </w:r>
      <w:r>
        <w:t xml:space="preserve">   Maryland    </w:t>
      </w:r>
      <w:r>
        <w:t xml:space="preserve">   Virginia    </w:t>
      </w:r>
      <w:r>
        <w:t xml:space="preserve">   North Carolina    </w:t>
      </w:r>
      <w:r>
        <w:t xml:space="preserve">   South Carolina    </w:t>
      </w:r>
      <w:r>
        <w:t xml:space="preserve">   Georgia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Colonial America </dc:title>
  <dcterms:created xsi:type="dcterms:W3CDTF">2021-10-11T20:25:03Z</dcterms:created>
  <dcterms:modified xsi:type="dcterms:W3CDTF">2021-10-11T20:25:03Z</dcterms:modified>
</cp:coreProperties>
</file>