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 Lesson 1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Copa Mundial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!Bravo!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compentencia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campeonato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basquetbol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guante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meter un gol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tenis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 campo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boxeo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los Juegos Olimpicos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el beisbol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competir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 cesto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los aficionados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el jugador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estar empatado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el arbitro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la lucha libre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la pista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la 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futbol Americano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esquis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cancha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uniforme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!Ay, por favor!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arco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 Juegos Panamericanos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guates de boxeo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Vuelta a Francia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cicilismo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jugar en equipo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gimnasia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natacion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pelota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canasta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 casco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hacer un 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 equipo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voleibol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carrera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 ganador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los patines en linea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el campeon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la campeona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el 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el premio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la raqueta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saltar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Lesson 1 Vocab.</dc:title>
  <dcterms:created xsi:type="dcterms:W3CDTF">2021-10-11T20:25:16Z</dcterms:created>
  <dcterms:modified xsi:type="dcterms:W3CDTF">2021-10-11T20:25:16Z</dcterms:modified>
</cp:coreProperties>
</file>