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2 Math Red:Whole Number Operations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very good guess or rough calculation of an answer.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usual way a writing a number with digits.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3+4, 2+6, 8+2, 10-4+1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352-65 requires this in order to subtract.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543=500+40+3 or 5 hundreds 4 tens and 3 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answer to a division problem.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math sentence that shows that two expressions are greater than, equal to, or less than one another.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product of a given number and any whole number.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Numbers that are multiplied together to get a product.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Opposite operations that undo each other. Like Addition and Subtraction or Multiplication and Division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answer to an addition problem.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whole number greater than 1 that is not prime.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answer to a subtraction problem.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whole number that only has two factors one and itself.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answer to a multiplication problem.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 Math Red:Whole Number Operations Vocabulary </dc:title>
  <dcterms:created xsi:type="dcterms:W3CDTF">2021-10-11T20:24:46Z</dcterms:created>
  <dcterms:modified xsi:type="dcterms:W3CDTF">2021-10-11T20:24:46Z</dcterms:modified>
</cp:coreProperties>
</file>