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2: Measurement and Mass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amount of matter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middle number in a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tool used to measure mass: triple beam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basic unit when measuring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difference between the greatest and least value in a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mass per unit volume of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basic unit when measuring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measure of the force of gravity acting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amount of space that matter occupies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close a group of measurements are to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tool used to measure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number used most often in a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average of a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data that does not fit with the rest of the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close a group of measurements are to the true or accepted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prefix that means 1/100 or one hundredth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approximation based on a reasonable assumption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basic unit when measuring volume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2: Measurement and Mass</dc:title>
  <dcterms:created xsi:type="dcterms:W3CDTF">2021-10-11T20:26:34Z</dcterms:created>
  <dcterms:modified xsi:type="dcterms:W3CDTF">2021-10-11T20:26:34Z</dcterms:modified>
</cp:coreProperties>
</file>