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2- Population and Migration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 of deaths during or shortly after childbirth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number of people an area can properly sustain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More jobs, higher tax base, increase in poverty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pattern of people scattered over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Measure of a number of people within a given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number of live births in a single year for every 1,000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 is a growth where the base is smaller than than previous cohorts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Climate, Landforms, and Water Bodies are examples of 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 is a growth characterized by a rectangular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Number of deaths in a single year for every 1,000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Examples of ___ are things like culture, economics, and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Number of deaths during the 1st year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 is a growth where there are significant gaps in the population pyramid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Measure of the number of people per farmable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 is growth distinguished by a wide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habitable parts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Measure of the number of farmers per farmable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deaths between the ages of 1 and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More laws, and cities with greater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number of people within a given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____ provides a visual representation of population in terms of age and gender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 of involving a degree of permanence when moving to a new locale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average number of births a women will have during her childbearing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More education, more health care, greater diversity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Deforestation, pollution, natural resource decrease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2- Population and Migration</dc:title>
  <dcterms:created xsi:type="dcterms:W3CDTF">2021-10-11T20:27:30Z</dcterms:created>
  <dcterms:modified xsi:type="dcterms:W3CDTF">2021-10-11T20:27:30Z</dcterms:modified>
</cp:coreProperties>
</file>