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2- Pre Test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sanction which involves a monetary payment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determines guilty or not guilty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reckless killing of another human 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theory that punishment causes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enforcer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of confinement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jury finding of innocence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lowest court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standard of proof in a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 that results in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of the community is guaranteed only by imprisonment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 that hears Indigenous offences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to a higher court to review a judgement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which hears murder and treason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culpable mental state, mens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 Pre Test </dc:title>
  <dcterms:created xsi:type="dcterms:W3CDTF">2021-10-11T20:27:00Z</dcterms:created>
  <dcterms:modified xsi:type="dcterms:W3CDTF">2021-10-11T20:27:00Z</dcterms:modified>
</cp:coreProperties>
</file>