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 Quadratic Functions-Vocabulary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highest point of a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function that can be written in the form f(x)=ax^2+bx+c, where a,b &amp; c are real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square of a whole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line that divides a figure in half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original function before a transformation is applied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plane curve formed by the intersection of a right circular cone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lowest point of a parabola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b^2-4ac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point of intersection of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solution to a quadratic equation</w:t>
            </w:r>
          </w:p>
        </w:tc>
      </w:tr>
    </w:tbl>
    <w:p>
      <w:pPr>
        <w:pStyle w:val="WordBankMedium"/>
      </w:pPr>
      <w:r>
        <w:t xml:space="preserve">   QuadraticFunction    </w:t>
      </w:r>
      <w:r>
        <w:t xml:space="preserve">   Parabola    </w:t>
      </w:r>
      <w:r>
        <w:t xml:space="preserve">   Axisofsymmetry    </w:t>
      </w:r>
      <w:r>
        <w:t xml:space="preserve">   ParentFunction    </w:t>
      </w:r>
      <w:r>
        <w:t xml:space="preserve">   Vertex    </w:t>
      </w:r>
      <w:r>
        <w:t xml:space="preserve">   Roots    </w:t>
      </w:r>
      <w:r>
        <w:t xml:space="preserve">   Discriminant    </w:t>
      </w:r>
      <w:r>
        <w:t xml:space="preserve">   MinimumValue     </w:t>
      </w:r>
      <w:r>
        <w:t xml:space="preserve">   MaximumValue    </w:t>
      </w:r>
      <w:r>
        <w:t xml:space="preserve">   PerfectSquare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Quadratic Functions-Vocabulary </dc:title>
  <dcterms:created xsi:type="dcterms:W3CDTF">2021-10-11T20:25:41Z</dcterms:created>
  <dcterms:modified xsi:type="dcterms:W3CDTF">2021-10-11T20:25:41Z</dcterms:modified>
</cp:coreProperties>
</file>