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equation    </w:t>
      </w:r>
      <w:r>
        <w:t xml:space="preserve">   graph    </w:t>
      </w:r>
      <w:r>
        <w:t xml:space="preserve">   table    </w:t>
      </w:r>
      <w:r>
        <w:t xml:space="preserve">   coordinates    </w:t>
      </w:r>
      <w:r>
        <w:t xml:space="preserve">   horizontal    </w:t>
      </w:r>
      <w:r>
        <w:t xml:space="preserve">   vertical    </w:t>
      </w:r>
      <w:r>
        <w:t xml:space="preserve">   vertical line test    </w:t>
      </w:r>
      <w:r>
        <w:t xml:space="preserve">   output    </w:t>
      </w:r>
      <w:r>
        <w:t xml:space="preserve">   input    </w:t>
      </w:r>
      <w:r>
        <w:t xml:space="preserve">   yvalue    </w:t>
      </w:r>
      <w:r>
        <w:t xml:space="preserve">   xvalue    </w:t>
      </w:r>
      <w:r>
        <w:t xml:space="preserve">   range    </w:t>
      </w:r>
      <w:r>
        <w:t xml:space="preserve">   domain    </w:t>
      </w:r>
      <w:r>
        <w:t xml:space="preserve">   function    </w:t>
      </w:r>
      <w:r>
        <w:t xml:space="preserve">   nonlinear    </w:t>
      </w:r>
      <w:r>
        <w:t xml:space="preserve">   linear    </w:t>
      </w:r>
      <w:r>
        <w:t xml:space="preserve">   initial value    </w:t>
      </w:r>
      <w:r>
        <w:t xml:space="preserve">   y-intercept    </w:t>
      </w:r>
      <w:r>
        <w:t xml:space="preserve">   Rate of Change    </w:t>
      </w:r>
      <w:r>
        <w:t xml:space="preserve">   Slope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Review</dc:title>
  <dcterms:created xsi:type="dcterms:W3CDTF">2021-10-11T20:25:46Z</dcterms:created>
  <dcterms:modified xsi:type="dcterms:W3CDTF">2021-10-11T20:25:46Z</dcterms:modified>
</cp:coreProperties>
</file>