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Pueblos    </w:t>
      </w:r>
      <w:r>
        <w:t xml:space="preserve">   Caddo    </w:t>
      </w:r>
      <w:r>
        <w:t xml:space="preserve">   Apaches    </w:t>
      </w:r>
      <w:r>
        <w:t xml:space="preserve">   comanche    </w:t>
      </w:r>
      <w:r>
        <w:t xml:space="preserve">   tiguas    </w:t>
      </w:r>
      <w:r>
        <w:t xml:space="preserve">   sedentary    </w:t>
      </w:r>
      <w:r>
        <w:t xml:space="preserve">   nomadic    </w:t>
      </w:r>
      <w:r>
        <w:t xml:space="preserve">   hunter gatherer    </w:t>
      </w:r>
      <w:r>
        <w:t xml:space="preserve">   jumano    </w:t>
      </w:r>
      <w:r>
        <w:t xml:space="preserve">   wichita    </w:t>
      </w:r>
      <w:r>
        <w:t xml:space="preserve">   concho     </w:t>
      </w:r>
      <w:r>
        <w:t xml:space="preserve">   human-environment     </w:t>
      </w:r>
      <w:r>
        <w:t xml:space="preserve">   beringia    </w:t>
      </w:r>
      <w:r>
        <w:t xml:space="preserve">   tribe    </w:t>
      </w:r>
      <w:r>
        <w:t xml:space="preserve">   karankawas    </w:t>
      </w:r>
      <w:r>
        <w:t xml:space="preserve">   coahuiltecans    </w:t>
      </w:r>
      <w:r>
        <w:t xml:space="preserve">   atakapan    </w:t>
      </w:r>
      <w:r>
        <w:t xml:space="preserve">   great plains    </w:t>
      </w:r>
      <w:r>
        <w:t xml:space="preserve">   mountian and basin    </w:t>
      </w:r>
      <w:r>
        <w:t xml:space="preserve">   north central plains    </w:t>
      </w:r>
      <w:r>
        <w:t xml:space="preserve">   coastal plains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Review</dc:title>
  <dcterms:created xsi:type="dcterms:W3CDTF">2021-10-11T20:25:09Z</dcterms:created>
  <dcterms:modified xsi:type="dcterms:W3CDTF">2021-10-11T20:25:09Z</dcterms:modified>
</cp:coreProperties>
</file>