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 Review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Month in which the heart begins to 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common prenatal test that uses sound waves is used to make a video or image of the fetus?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the fine downy hair that appears on the unborn baby during the 5th month?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serious problem or abnormality that impacts the child and can threaten their health and/or life.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Organ where baby develops during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risk of Down Syndrome is highest in babies whose mothers are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For each characteristic, a person receives __?__ copies of a gene.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Female cell or egg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Male cell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X, X combination of chromosomes results in what sex baby?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Type of twins that may be opposite sex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Structure which allows for baby to be nourished during pregnancy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developing baby dies in the second half of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tube that carries food and oxygen to the baby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Lose of baby before 20 weeks of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Union of egg and sperm that begin pregnancy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which month does lightening typically occur?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fertilized egg (conception to 2 weeks)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Early sensations of movement felt by a pregnant woman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Name for unborn baby between 8-9 weeks of development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 Review Crossword</dc:title>
  <dcterms:created xsi:type="dcterms:W3CDTF">2021-10-11T20:26:36Z</dcterms:created>
  <dcterms:modified xsi:type="dcterms:W3CDTF">2021-10-11T20:26:36Z</dcterms:modified>
</cp:coreProperties>
</file>