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SAT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quell    </w:t>
      </w:r>
      <w:r>
        <w:t xml:space="preserve">   diurnal    </w:t>
      </w:r>
      <w:r>
        <w:t xml:space="preserve">   saccharine    </w:t>
      </w:r>
      <w:r>
        <w:t xml:space="preserve">   habituate    </w:t>
      </w:r>
      <w:r>
        <w:t xml:space="preserve">   allocate    </w:t>
      </w:r>
      <w:r>
        <w:t xml:space="preserve">   gregarious    </w:t>
      </w:r>
      <w:r>
        <w:t xml:space="preserve">   reproach    </w:t>
      </w:r>
      <w:r>
        <w:t xml:space="preserve">   ambiance    </w:t>
      </w:r>
      <w:r>
        <w:t xml:space="preserve">   cordon    </w:t>
      </w:r>
      <w:r>
        <w:t xml:space="preserve">   prescient    </w:t>
      </w:r>
      <w:r>
        <w:t xml:space="preserve">   didactic    </w:t>
      </w:r>
      <w:r>
        <w:t xml:space="preserve">   inchoate    </w:t>
      </w:r>
      <w:r>
        <w:t xml:space="preserve">   volition    </w:t>
      </w:r>
      <w:r>
        <w:t xml:space="preserve">   languish    </w:t>
      </w:r>
      <w:r>
        <w:t xml:space="preserve">   anathema    </w:t>
      </w:r>
      <w:r>
        <w:t xml:space="preserve">   garrulous    </w:t>
      </w:r>
      <w:r>
        <w:t xml:space="preserve">   insidious    </w:t>
      </w:r>
      <w:r>
        <w:t xml:space="preserve">   estrange    </w:t>
      </w:r>
      <w:r>
        <w:t xml:space="preserve">   analgesic    </w:t>
      </w:r>
      <w:r>
        <w:t xml:space="preserve">   replicate    </w:t>
      </w:r>
      <w:r>
        <w:t xml:space="preserve">   dichotomy    </w:t>
      </w:r>
      <w:r>
        <w:t xml:space="preserve">   probity    </w:t>
      </w:r>
      <w:r>
        <w:t xml:space="preserve">   besiege    </w:t>
      </w:r>
      <w:r>
        <w:t xml:space="preserve">   insuperable    </w:t>
      </w:r>
      <w:r>
        <w:t xml:space="preserve">   corollary    </w:t>
      </w:r>
      <w:r>
        <w:t xml:space="preserve">   remonstrate    </w:t>
      </w:r>
      <w:r>
        <w:t xml:space="preserve">   salacious    </w:t>
      </w:r>
      <w:r>
        <w:t xml:space="preserve">   trepidation    </w:t>
      </w:r>
      <w:r>
        <w:t xml:space="preserve">   diatribe    </w:t>
      </w:r>
      <w:r>
        <w:t xml:space="preserve">   Polyglot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SAT</dc:title>
  <dcterms:created xsi:type="dcterms:W3CDTF">2021-10-11T20:25:06Z</dcterms:created>
  <dcterms:modified xsi:type="dcterms:W3CDTF">2021-10-11T20:25:06Z</dcterms:modified>
</cp:coreProperties>
</file>