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 Study Guide Economics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rivalry between businesses to sell goods to consumers and make the greatest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government owns some industries, private owners own some industries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quanity of of goods or services that consumers are willing and able to buy at various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money left over after all costs of production have been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 in rural areas , goods and services are exchanged , trade through bartering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market driven by supply and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percentage of people who can read and write after the age of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value of goods and services produced within a country in a given period of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of children that die before the age of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central authority plans and controlswhat is produced and distributed, how much it will cost, and how much 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number of years someone is expected to live based on statistics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quanity of a good of service that a producer is willing to sell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 Study Guide Economics </dc:title>
  <dcterms:created xsi:type="dcterms:W3CDTF">2021-10-11T20:24:20Z</dcterms:created>
  <dcterms:modified xsi:type="dcterms:W3CDTF">2021-10-11T20:24:20Z</dcterms:modified>
</cp:coreProperties>
</file>