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2 Vocab - A conocernos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malo    </w:t>
      </w:r>
      <w:r>
        <w:t xml:space="preserve">   interesante    </w:t>
      </w:r>
      <w:r>
        <w:t xml:space="preserve">   horrible    </w:t>
      </w:r>
      <w:r>
        <w:t xml:space="preserve">   formidable    </w:t>
      </w:r>
      <w:r>
        <w:t xml:space="preserve">   fenomenal    </w:t>
      </w:r>
      <w:r>
        <w:t xml:space="preserve">   pesimo    </w:t>
      </w:r>
      <w:r>
        <w:t xml:space="preserve">   delicioso    </w:t>
      </w:r>
      <w:r>
        <w:t xml:space="preserve">   trabajador    </w:t>
      </w:r>
      <w:r>
        <w:t xml:space="preserve">   tonto    </w:t>
      </w:r>
      <w:r>
        <w:t xml:space="preserve">   timido    </w:t>
      </w:r>
      <w:r>
        <w:t xml:space="preserve">   simpatico    </w:t>
      </w:r>
      <w:r>
        <w:t xml:space="preserve">   serio    </w:t>
      </w:r>
      <w:r>
        <w:t xml:space="preserve">   rubio    </w:t>
      </w:r>
      <w:r>
        <w:t xml:space="preserve">   romantico    </w:t>
      </w:r>
      <w:r>
        <w:t xml:space="preserve">   perezoso    </w:t>
      </w:r>
      <w:r>
        <w:t xml:space="preserve">   pelirrojo    </w:t>
      </w:r>
      <w:r>
        <w:t xml:space="preserve">   moreno    </w:t>
      </w:r>
      <w:r>
        <w:t xml:space="preserve">   inteligente    </w:t>
      </w:r>
      <w:r>
        <w:t xml:space="preserve">   intelectual    </w:t>
      </w:r>
      <w:r>
        <w:t xml:space="preserve">   guapo    </w:t>
      </w:r>
      <w:r>
        <w:t xml:space="preserve">   gracioso    </w:t>
      </w:r>
      <w:r>
        <w:t xml:space="preserve">   extrovertido    </w:t>
      </w:r>
      <w:r>
        <w:t xml:space="preserve">   comico    </w:t>
      </w:r>
      <w:r>
        <w:t xml:space="preserve">   bonito    </w:t>
      </w:r>
      <w:r>
        <w:t xml:space="preserve">   bajo    </w:t>
      </w:r>
      <w:r>
        <w:t xml:space="preserve">   atletico    </w:t>
      </w:r>
      <w:r>
        <w:t xml:space="preserve">   antipatico    </w:t>
      </w:r>
      <w:r>
        <w:t xml:space="preserve">   alto    </w:t>
      </w:r>
      <w:r>
        <w:t xml:space="preserve">   activo    </w:t>
      </w:r>
      <w:r>
        <w:t xml:space="preserve">   aburrido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Vocab - A conocernos</dc:title>
  <dcterms:created xsi:type="dcterms:W3CDTF">2021-10-11T20:26:51Z</dcterms:created>
  <dcterms:modified xsi:type="dcterms:W3CDTF">2021-10-11T20:26:51Z</dcterms:modified>
</cp:coreProperties>
</file>