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common endpoint of the ray of an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point or value that marks the end of a ray or a line segment or interval.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lines that lie on the same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part of a line with one end point that goes in one direction that doesn't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Pair of adjacent, supplementary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Unit squares covering the surface of a closed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line that spilts an angle into two equal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Either of two angle whose sum is 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line, ray, or segment that divides into two congruent segments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angle of which measure 90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lines that intersect to form right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points that lie on the same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angles that measure more that 90 but less that 180.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part of a of a figure cut off by a line or plane intersecting it.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line perpendicular to a segment at its midpoint.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Angles that have the same degrees or radians.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either of two angles whose sum is 180.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angle that measure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three or more points that line on the same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 segments that are equal in lenght.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angle that have a common side and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lines in a plane that don't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continuous line forming the boundary of a closed geometric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Angles that opposite each other when two lines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straight line which has no endpoint.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rays with the same endpoint.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flat surface on which a flat line join on any two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Angle which measures between 0 and 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point that divides a segment into two congruent segment.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 </dc:title>
  <dcterms:created xsi:type="dcterms:W3CDTF">2021-10-11T20:27:36Z</dcterms:created>
  <dcterms:modified xsi:type="dcterms:W3CDTF">2021-10-11T20:27:36Z</dcterms:modified>
</cp:coreProperties>
</file>