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2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relationship between two species in which one species ,the parasite, benefits from the other species, the host, which is harmed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largestpopulation that an environment can support at any given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organism that gets energy by breaking down the remains of dead organisms or animal wastes and consuming or absurbing the nutrients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organism that eats other organic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organism that is killed and aten by another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organism from which a parasite takes food or shelter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evolution of two species that is due to mutual influenece, often in a way that makes the relationship more beneficial to both species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u have certian limit on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organism that kills and eats all or part of an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organism that feeds on an organism of another species(the host) and that usally harms the host;the host never benefits from the desence of the parasite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relationship between two species in which both species benefit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diagram that shows the feeding relationship between organisms in an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 organism that can make its own food by using energy from its surrounding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organism that eats only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animal that feeds on carrion, dead plant material, or refuse.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relationship between two organisms in which one organism benefits and the other is unaffected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pathway of energy transfer through various stages as a result of the feeding patterns of a series of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activity or condition of competing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relationship in which two diffrent organisms live in close association with each 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triangular diagram that shows an ecosystem loss of energy which results as energy passes throught the ecosystems food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organism that eats both plants and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organism that eats animals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Vocabulary </dc:title>
  <dcterms:created xsi:type="dcterms:W3CDTF">2021-10-11T20:25:45Z</dcterms:created>
  <dcterms:modified xsi:type="dcterms:W3CDTF">2021-10-11T20:25:45Z</dcterms:modified>
</cp:coreProperties>
</file>