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Vocabulary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my biggest pet peeves is when people ask questions that they prefer not to be answered.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like to change the loudness and softenss of my voice depending what I am feeling at the moment.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Whenever I visit my cousins in Lousiana it is always very hard to understand, it's like they are speaking a whole different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sister always wants to be the center of attention. She loves being in the spotlight.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scene partner and I practice how fast or slow we deliver our lines to one another right before we go 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this structure, a story has no substance. It needs a begining, middle and end as well as content that keeps the audiance interested.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love creating scenes on the spot, but it helps to have a little bit of planning.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have to mark our spots for this scene so we can remember where we are supposed to move.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from England automatically sound important because of the way they sound when they speak.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watching a spoken word performance it is apparent that the artist has praticed the voice they want the audience to hear.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vocal coach told me that the only way to  speak on stage is to send my voice to the back wall.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Team work makes the dream work!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It's interesting, I had never thought about it but during Halloween people play all sorts of characters.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grandmother told me that if I speak clearly and confidently, people will always respect me more even if I am saying the most simple 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have always appreciated the people who are in charge of light, sound, and cues, they keep keep the show run time accurate.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it is time for me to scream, I will know...because the light will flicker.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 Review </dc:title>
  <dcterms:created xsi:type="dcterms:W3CDTF">2021-10-11T20:26:37Z</dcterms:created>
  <dcterms:modified xsi:type="dcterms:W3CDTF">2021-10-11T20:26:37Z</dcterms:modified>
</cp:coreProperties>
</file>