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Confirmed that all matter is composed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Negatively 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beam of electrons emitted from the cathode of a high-vacuum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mass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for his uncertainty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Introduced the idea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Created the first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Experiment done by Ernest Rutherford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certain amount of time the element cuts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version of an element that is unstable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Model made by J.J. Thomson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Discovered the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Discovered the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Created the Bohr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Positively 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Elements that have the same number of protons but different number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Determines the amount of protons and the placement of the element on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brain of an atom, holds the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unit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Particle with no charge</w:t>
            </w:r>
          </w:p>
        </w:tc>
      </w:tr>
    </w:tbl>
    <w:p>
      <w:pPr>
        <w:pStyle w:val="WordBankLarge"/>
      </w:pPr>
      <w:r>
        <w:t xml:space="preserve">   Atom    </w:t>
      </w:r>
      <w:r>
        <w:t xml:space="preserve">   Atomic Mass    </w:t>
      </w:r>
      <w:r>
        <w:t xml:space="preserve">   Atomic Number    </w:t>
      </w:r>
      <w:r>
        <w:t xml:space="preserve">   Cathode Ray    </w:t>
      </w:r>
      <w:r>
        <w:t xml:space="preserve">   Electron    </w:t>
      </w:r>
      <w:r>
        <w:t xml:space="preserve">   Isotope    </w:t>
      </w:r>
      <w:r>
        <w:t xml:space="preserve">   Neutron    </w:t>
      </w:r>
      <w:r>
        <w:t xml:space="preserve">   Nucleus    </w:t>
      </w:r>
      <w:r>
        <w:t xml:space="preserve">   Proton    </w:t>
      </w:r>
      <w:r>
        <w:t xml:space="preserve">   Democritus    </w:t>
      </w:r>
      <w:r>
        <w:t xml:space="preserve">   John Dalton    </w:t>
      </w:r>
      <w:r>
        <w:t xml:space="preserve">   J.J. Thomson    </w:t>
      </w:r>
      <w:r>
        <w:t xml:space="preserve">   Ernest Rutherford    </w:t>
      </w:r>
      <w:r>
        <w:t xml:space="preserve">   Niels Bohr    </w:t>
      </w:r>
      <w:r>
        <w:t xml:space="preserve">   Dimitri Mendeleev    </w:t>
      </w:r>
      <w:r>
        <w:t xml:space="preserve">   Warner Heisenberg    </w:t>
      </w:r>
      <w:r>
        <w:t xml:space="preserve">   Half-Life    </w:t>
      </w:r>
      <w:r>
        <w:t xml:space="preserve">   Radioisotope    </w:t>
      </w:r>
      <w:r>
        <w:t xml:space="preserve">   Gold foil experiment    </w:t>
      </w:r>
      <w:r>
        <w:t xml:space="preserve">   Plum pudding model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</dc:title>
  <dcterms:created xsi:type="dcterms:W3CDTF">2021-10-11T20:27:14Z</dcterms:created>
  <dcterms:modified xsi:type="dcterms:W3CDTF">2021-10-11T20:27:14Z</dcterms:modified>
</cp:coreProperties>
</file>