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2: Where's the 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air    </w:t>
      </w:r>
      <w:r>
        <w:t xml:space="preserve">   atmosphere    </w:t>
      </w:r>
      <w:r>
        <w:t xml:space="preserve">   atoms    </w:t>
      </w:r>
      <w:r>
        <w:t xml:space="preserve">   carbon dioxide    </w:t>
      </w:r>
      <w:r>
        <w:t xml:space="preserve">   deforestation    </w:t>
      </w:r>
      <w:r>
        <w:t xml:space="preserve">   emissions    </w:t>
      </w:r>
      <w:r>
        <w:t xml:space="preserve">   energy    </w:t>
      </w:r>
      <w:r>
        <w:t xml:space="preserve">   exosphere    </w:t>
      </w:r>
      <w:r>
        <w:t xml:space="preserve">   gases    </w:t>
      </w:r>
      <w:r>
        <w:t xml:space="preserve">   geoengineering    </w:t>
      </w:r>
      <w:r>
        <w:t xml:space="preserve">   ionosphere    </w:t>
      </w:r>
      <w:r>
        <w:t xml:space="preserve">   liquid    </w:t>
      </w:r>
      <w:r>
        <w:t xml:space="preserve">   mass    </w:t>
      </w:r>
      <w:r>
        <w:t xml:space="preserve">   matter    </w:t>
      </w:r>
      <w:r>
        <w:t xml:space="preserve">   mesosphere    </w:t>
      </w:r>
      <w:r>
        <w:t xml:space="preserve">   methane    </w:t>
      </w:r>
      <w:r>
        <w:t xml:space="preserve">   nitrogen    </w:t>
      </w:r>
      <w:r>
        <w:t xml:space="preserve">   oxygen    </w:t>
      </w:r>
      <w:r>
        <w:t xml:space="preserve">   ozone    </w:t>
      </w:r>
      <w:r>
        <w:t xml:space="preserve">   permanent    </w:t>
      </w:r>
      <w:r>
        <w:t xml:space="preserve">   pressure    </w:t>
      </w:r>
      <w:r>
        <w:t xml:space="preserve">   solid    </w:t>
      </w:r>
      <w:r>
        <w:t xml:space="preserve">   space    </w:t>
      </w:r>
      <w:r>
        <w:t xml:space="preserve">   stable    </w:t>
      </w:r>
      <w:r>
        <w:t xml:space="preserve">   state    </w:t>
      </w:r>
      <w:r>
        <w:t xml:space="preserve">   stratosphere    </w:t>
      </w:r>
      <w:r>
        <w:t xml:space="preserve">   thermosphere    </w:t>
      </w:r>
      <w:r>
        <w:t xml:space="preserve">   troposphere    </w:t>
      </w:r>
      <w:r>
        <w:t xml:space="preserve">   variable    </w:t>
      </w:r>
      <w:r>
        <w:t xml:space="preserve">   water vapor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 Where's the Air</dc:title>
  <dcterms:created xsi:type="dcterms:W3CDTF">2021-10-11T20:28:03Z</dcterms:created>
  <dcterms:modified xsi:type="dcterms:W3CDTF">2021-10-11T20:28:03Z</dcterms:modified>
</cp:coreProperties>
</file>