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 World History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Controlled all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were originally __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 who urged colonists to import workers from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Spanish Empire was divided into _____ provinces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Right to demand labor from Native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Key products of SE Asia were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Spain had a ________ 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Fertile rice growing river valley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Britain and France became leading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wiped out 90% of the Native Americans?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Native Americans have never seen ________ before the Spanish arrived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Set up by a King to pass laws for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Columbus finds the friendly and generous ________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Amount of a good sellers want to provide at different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Ended war, ensured British dominance in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permanent English colony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1620 the pilgrims landed in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Ships used to capture enemy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defeated the Aztecs with his army?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Workers forced to labor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World History Crossword</dc:title>
  <dcterms:created xsi:type="dcterms:W3CDTF">2021-10-11T20:26:41Z</dcterms:created>
  <dcterms:modified xsi:type="dcterms:W3CDTF">2021-10-11T20:26:41Z</dcterms:modified>
</cp:coreProperties>
</file>