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2 and 3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accuracy    </w:t>
      </w:r>
      <w:r>
        <w:t xml:space="preserve">   arrowheads    </w:t>
      </w:r>
      <w:r>
        <w:t xml:space="preserve">   cabinet    </w:t>
      </w:r>
      <w:r>
        <w:t xml:space="preserve">   caliper    </w:t>
      </w:r>
      <w:r>
        <w:t xml:space="preserve">   cavalier    </w:t>
      </w:r>
      <w:r>
        <w:t xml:space="preserve">   construction    </w:t>
      </w:r>
      <w:r>
        <w:t xml:space="preserve">   convert    </w:t>
      </w:r>
      <w:r>
        <w:t xml:space="preserve">   data    </w:t>
      </w:r>
      <w:r>
        <w:t xml:space="preserve">   depth    </w:t>
      </w:r>
      <w:r>
        <w:t xml:space="preserve">   deviation    </w:t>
      </w:r>
      <w:r>
        <w:t xml:space="preserve">   dimension    </w:t>
      </w:r>
      <w:r>
        <w:t xml:space="preserve">   distribution    </w:t>
      </w:r>
      <w:r>
        <w:t xml:space="preserve">   engineering    </w:t>
      </w:r>
      <w:r>
        <w:t xml:space="preserve">   frequency    </w:t>
      </w:r>
      <w:r>
        <w:t xml:space="preserve">   graph    </w:t>
      </w:r>
      <w:r>
        <w:t xml:space="preserve">   height    </w:t>
      </w:r>
      <w:r>
        <w:t xml:space="preserve">   hidden    </w:t>
      </w:r>
      <w:r>
        <w:t xml:space="preserve">   histogram    </w:t>
      </w:r>
      <w:r>
        <w:t xml:space="preserve">   isometric    </w:t>
      </w:r>
      <w:r>
        <w:t xml:space="preserve">   longbreak    </w:t>
      </w:r>
      <w:r>
        <w:t xml:space="preserve">   mean    </w:t>
      </w:r>
      <w:r>
        <w:t xml:space="preserve">   measure    </w:t>
      </w:r>
      <w:r>
        <w:t xml:space="preserve">   median    </w:t>
      </w:r>
      <w:r>
        <w:t xml:space="preserve">   metric    </w:t>
      </w:r>
      <w:r>
        <w:t xml:space="preserve">   mode    </w:t>
      </w:r>
      <w:r>
        <w:t xml:space="preserve">   multiview    </w:t>
      </w:r>
      <w:r>
        <w:t xml:space="preserve">   oblique    </w:t>
      </w:r>
      <w:r>
        <w:t xml:space="preserve">   precision    </w:t>
      </w:r>
      <w:r>
        <w:t xml:space="preserve">   scale    </w:t>
      </w:r>
      <w:r>
        <w:t xml:space="preserve">   scatterplot    </w:t>
      </w:r>
      <w:r>
        <w:t xml:space="preserve">   section    </w:t>
      </w:r>
      <w:r>
        <w:t xml:space="preserve">   shortbreak    </w:t>
      </w:r>
      <w:r>
        <w:t xml:space="preserve">   sigfigs    </w:t>
      </w:r>
      <w:r>
        <w:t xml:space="preserve">   standards    </w:t>
      </w:r>
      <w:r>
        <w:t xml:space="preserve">   statistic    </w:t>
      </w:r>
      <w:r>
        <w:t xml:space="preserve">   unit    </w:t>
      </w:r>
      <w:r>
        <w:t xml:space="preserve">   uscustomary    </w:t>
      </w:r>
      <w:r>
        <w:t xml:space="preserve">   variation    </w:t>
      </w:r>
      <w:r>
        <w:t xml:space="preserve">   width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and 3 Wordsearch</dc:title>
  <dcterms:created xsi:type="dcterms:W3CDTF">2021-10-11T20:25:02Z</dcterms:created>
  <dcterms:modified xsi:type="dcterms:W3CDTF">2021-10-11T20:25:02Z</dcterms:modified>
</cp:coreProperties>
</file>