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Unit 2 lesson 5 Introduction to 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Amphibians    </w:t>
      </w:r>
      <w:r>
        <w:t xml:space="preserve">   Annelida    </w:t>
      </w:r>
      <w:r>
        <w:t xml:space="preserve">   Arthropoda    </w:t>
      </w:r>
      <w:r>
        <w:t xml:space="preserve">   Asymmetrical    </w:t>
      </w:r>
      <w:r>
        <w:t xml:space="preserve">   Bilateral symmetry    </w:t>
      </w:r>
      <w:r>
        <w:t xml:space="preserve">   Birds    </w:t>
      </w:r>
      <w:r>
        <w:t xml:space="preserve">   Cnidarians    </w:t>
      </w:r>
      <w:r>
        <w:t xml:space="preserve">   Consume food    </w:t>
      </w:r>
      <w:r>
        <w:t xml:space="preserve">   Consumer    </w:t>
      </w:r>
      <w:r>
        <w:t xml:space="preserve">   Ctenophores    </w:t>
      </w:r>
      <w:r>
        <w:t xml:space="preserve">   Echinoderms    </w:t>
      </w:r>
      <w:r>
        <w:t xml:space="preserve">   Endoskeleton    </w:t>
      </w:r>
      <w:r>
        <w:t xml:space="preserve">   Exoskeleton    </w:t>
      </w:r>
      <w:r>
        <w:t xml:space="preserve">   Fish    </w:t>
      </w:r>
      <w:r>
        <w:t xml:space="preserve">   Invertebrate    </w:t>
      </w:r>
      <w:r>
        <w:t xml:space="preserve">   Maintain body temperature    </w:t>
      </w:r>
      <w:r>
        <w:t xml:space="preserve">   Mammals    </w:t>
      </w:r>
      <w:r>
        <w:t xml:space="preserve">   Many cells    </w:t>
      </w:r>
      <w:r>
        <w:t xml:space="preserve">   Mollusca    </w:t>
      </w:r>
      <w:r>
        <w:t xml:space="preserve">   Movement    </w:t>
      </w:r>
      <w:r>
        <w:t xml:space="preserve">   Multicellular    </w:t>
      </w:r>
      <w:r>
        <w:t xml:space="preserve">   Nematoda    </w:t>
      </w:r>
      <w:r>
        <w:t xml:space="preserve">   Platyhelminthes    </w:t>
      </w:r>
      <w:r>
        <w:t xml:space="preserve">   Porifera    </w:t>
      </w:r>
      <w:r>
        <w:t xml:space="preserve">   Radial symmetry    </w:t>
      </w:r>
      <w:r>
        <w:t xml:space="preserve">   Reproduction    </w:t>
      </w:r>
      <w:r>
        <w:t xml:space="preserve">   Reptiles    </w:t>
      </w:r>
      <w:r>
        <w:t xml:space="preserve">   Specialized parts    </w:t>
      </w:r>
      <w:r>
        <w:t xml:space="preserve">   Vertebrate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 lesson 5 Introduction to Animals</dc:title>
  <dcterms:created xsi:type="dcterms:W3CDTF">2021-10-11T20:24:57Z</dcterms:created>
  <dcterms:modified xsi:type="dcterms:W3CDTF">2021-10-11T20:24:57Z</dcterms:modified>
</cp:coreProperties>
</file>