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30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fresh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who does not do what everyone else is doing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garbage or to say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area that is very 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legal document you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category of something you learn in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write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number and street of where you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disagreement or problem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march against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say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make feel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thing or to disagree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30 Spelling</dc:title>
  <dcterms:created xsi:type="dcterms:W3CDTF">2021-10-11T20:29:58Z</dcterms:created>
  <dcterms:modified xsi:type="dcterms:W3CDTF">2021-10-11T20:29:58Z</dcterms:modified>
</cp:coreProperties>
</file>