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Unit 31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drought    </w:t>
      </w:r>
      <w:r>
        <w:t xml:space="preserve">   ourselves    </w:t>
      </w:r>
      <w:r>
        <w:t xml:space="preserve">   powerful    </w:t>
      </w:r>
      <w:r>
        <w:t xml:space="preserve">   downstairs    </w:t>
      </w:r>
      <w:r>
        <w:t xml:space="preserve">   outside    </w:t>
      </w:r>
      <w:r>
        <w:t xml:space="preserve">   proud    </w:t>
      </w:r>
      <w:r>
        <w:t xml:space="preserve">   sour    </w:t>
      </w:r>
      <w:r>
        <w:t xml:space="preserve">   hour    </w:t>
      </w:r>
      <w:r>
        <w:t xml:space="preserve">   crowd    </w:t>
      </w:r>
      <w:r>
        <w:t xml:space="preserve">   crown    </w:t>
      </w:r>
      <w:r>
        <w:t xml:space="preserve">   drown    </w:t>
      </w:r>
      <w:r>
        <w:t xml:space="preserve">   allow    </w:t>
      </w:r>
      <w:r>
        <w:t xml:space="preserve">   aloud    </w:t>
      </w:r>
      <w:r>
        <w:t xml:space="preserve">   loud    </w:t>
      </w:r>
      <w:r>
        <w:t xml:space="preserve">   thousand    </w:t>
      </w:r>
      <w:r>
        <w:t xml:space="preserve">   cloud    </w:t>
      </w:r>
      <w:r>
        <w:t xml:space="preserve">   count    </w:t>
      </w:r>
      <w:r>
        <w:t xml:space="preserve">   mouth    </w:t>
      </w:r>
      <w:r>
        <w:t xml:space="preserve">   south    </w:t>
      </w:r>
      <w:r>
        <w:t xml:space="preserve">   ground    </w:t>
      </w:r>
      <w:r>
        <w:t xml:space="preserve">   sound    </w:t>
      </w:r>
      <w:r>
        <w:t xml:space="preserve">   house    </w:t>
      </w:r>
      <w:r>
        <w:t xml:space="preserve">   out    </w:t>
      </w:r>
      <w:r>
        <w:t xml:space="preserve">   town    </w:t>
      </w:r>
      <w:r>
        <w:t xml:space="preserve">   cow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31</dc:title>
  <dcterms:created xsi:type="dcterms:W3CDTF">2021-10-11T20:29:05Z</dcterms:created>
  <dcterms:modified xsi:type="dcterms:W3CDTF">2021-10-11T20:29:05Z</dcterms:modified>
</cp:coreProperties>
</file>