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Unit 32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</w:tbl>
    <w:p>
      <w:pPr>
        <w:pStyle w:val="WordBankLarge"/>
      </w:pPr>
      <w:r>
        <w:t xml:space="preserve">   sound    </w:t>
      </w:r>
      <w:r>
        <w:t xml:space="preserve">   round    </w:t>
      </w:r>
      <w:r>
        <w:t xml:space="preserve">   owl    </w:t>
      </w:r>
      <w:r>
        <w:t xml:space="preserve">   mouse    </w:t>
      </w:r>
      <w:r>
        <w:t xml:space="preserve">   ground    </w:t>
      </w:r>
      <w:r>
        <w:t xml:space="preserve">   clown    </w:t>
      </w:r>
      <w:r>
        <w:t xml:space="preserve">   toy    </w:t>
      </w:r>
      <w:r>
        <w:t xml:space="preserve">   down    </w:t>
      </w:r>
      <w:r>
        <w:t xml:space="preserve">   cow    </w:t>
      </w:r>
      <w:r>
        <w:t xml:space="preserve">   boy    </w:t>
      </w:r>
      <w:r>
        <w:t xml:space="preserve">   town    </w:t>
      </w:r>
      <w:r>
        <w:t xml:space="preserve">   tower    </w:t>
      </w:r>
      <w:r>
        <w:t xml:space="preserve">   now    </w:t>
      </w:r>
      <w:r>
        <w:t xml:space="preserve">   how    </w:t>
      </w:r>
      <w:r>
        <w:t xml:space="preserve">   out    </w:t>
      </w:r>
      <w:r>
        <w:t xml:space="preserve">   our    </w:t>
      </w:r>
      <w:r>
        <w:t xml:space="preserve">   found    </w:t>
      </w:r>
      <w:r>
        <w:t xml:space="preserve">   about    </w:t>
      </w:r>
      <w:r>
        <w:t xml:space="preserve">   flower    </w:t>
      </w:r>
      <w:r>
        <w:t xml:space="preserve">   house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32</dc:title>
  <dcterms:created xsi:type="dcterms:W3CDTF">2021-10-11T20:30:12Z</dcterms:created>
  <dcterms:modified xsi:type="dcterms:W3CDTF">2021-10-11T20:30:12Z</dcterms:modified>
</cp:coreProperties>
</file>