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35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satellite    </w:t>
      </w:r>
      <w:r>
        <w:t xml:space="preserve">   telescope    </w:t>
      </w:r>
      <w:r>
        <w:t xml:space="preserve">   Jupiter    </w:t>
      </w:r>
      <w:r>
        <w:t xml:space="preserve">   planet    </w:t>
      </w:r>
      <w:r>
        <w:t xml:space="preserve">   orbit    </w:t>
      </w:r>
      <w:r>
        <w:t xml:space="preserve">   beyond    </w:t>
      </w:r>
      <w:r>
        <w:t xml:space="preserve">   awhile    </w:t>
      </w:r>
      <w:r>
        <w:t xml:space="preserve">   want    </w:t>
      </w:r>
      <w:r>
        <w:t xml:space="preserve">   away    </w:t>
      </w:r>
      <w:r>
        <w:t xml:space="preserve">   before    </w:t>
      </w:r>
      <w:r>
        <w:t xml:space="preserve">   alive    </w:t>
      </w:r>
      <w:r>
        <w:t xml:space="preserve">   begin    </w:t>
      </w:r>
      <w:r>
        <w:t xml:space="preserve">   behind    </w:t>
      </w:r>
      <w:r>
        <w:t xml:space="preserve">   ago    </w:t>
      </w:r>
      <w:r>
        <w:t xml:space="preserve">   between    </w:t>
      </w:r>
      <w:r>
        <w:t xml:space="preserve">   above    </w:t>
      </w:r>
      <w:r>
        <w:t xml:space="preserve">   because    </w:t>
      </w:r>
      <w:r>
        <w:t xml:space="preserve">   alone    </w:t>
      </w:r>
      <w:r>
        <w:t xml:space="preserve">   again    </w:t>
      </w:r>
      <w:r>
        <w:t xml:space="preserve">   around    </w:t>
      </w:r>
      <w:r>
        <w:t xml:space="preserve">   belong    </w:t>
      </w:r>
      <w:r>
        <w:t xml:space="preserve">   about    </w:t>
      </w:r>
      <w:r>
        <w:t xml:space="preserve">   below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35 Spelling Words</dc:title>
  <dcterms:created xsi:type="dcterms:W3CDTF">2021-10-11T20:28:48Z</dcterms:created>
  <dcterms:modified xsi:type="dcterms:W3CDTF">2021-10-11T20:28:48Z</dcterms:modified>
</cp:coreProperties>
</file>