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3--Lesson 2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dormir    </w:t>
      </w:r>
      <w:r>
        <w:t xml:space="preserve">   pedir    </w:t>
      </w:r>
      <w:r>
        <w:t xml:space="preserve">   tener    </w:t>
      </w:r>
      <w:r>
        <w:t xml:space="preserve">   saber    </w:t>
      </w:r>
      <w:r>
        <w:t xml:space="preserve">   poner    </w:t>
      </w:r>
      <w:r>
        <w:t xml:space="preserve">   poder    </w:t>
      </w:r>
      <w:r>
        <w:t xml:space="preserve">   estar    </w:t>
      </w:r>
      <w:r>
        <w:t xml:space="preserve">   Me deja ver?    </w:t>
      </w:r>
      <w:r>
        <w:t xml:space="preserve">   perdoneme    </w:t>
      </w:r>
      <w:r>
        <w:t xml:space="preserve">   pase    </w:t>
      </w:r>
      <w:r>
        <w:t xml:space="preserve">   no hay de que    </w:t>
      </w:r>
      <w:r>
        <w:t xml:space="preserve">   disculpe    </w:t>
      </w:r>
      <w:r>
        <w:t xml:space="preserve">   de nada    </w:t>
      </w:r>
      <w:r>
        <w:t xml:space="preserve">   con permiso    </w:t>
      </w:r>
      <w:r>
        <w:t xml:space="preserve">   con mucho gusto    </w:t>
      </w:r>
      <w:r>
        <w:t xml:space="preserve">   plata    </w:t>
      </w:r>
      <w:r>
        <w:t xml:space="preserve">   piedra    </w:t>
      </w:r>
      <w:r>
        <w:t xml:space="preserve">   oro    </w:t>
      </w:r>
      <w:r>
        <w:t xml:space="preserve">   metal    </w:t>
      </w:r>
      <w:r>
        <w:t xml:space="preserve">   madera    </w:t>
      </w:r>
      <w:r>
        <w:t xml:space="preserve">   cuero    </w:t>
      </w:r>
      <w:r>
        <w:t xml:space="preserve">   ceramica    </w:t>
      </w:r>
      <w:r>
        <w:t xml:space="preserve">   ser de...    </w:t>
      </w:r>
      <w:r>
        <w:t xml:space="preserve">   hecho a mano    </w:t>
      </w:r>
      <w:r>
        <w:t xml:space="preserve">   retrato unico    </w:t>
      </w:r>
      <w:r>
        <w:t xml:space="preserve">   pintura    </w:t>
      </w:r>
      <w:r>
        <w:t xml:space="preserve">   ganga    </w:t>
      </w:r>
      <w:r>
        <w:t xml:space="preserve">   fino    </w:t>
      </w:r>
      <w:r>
        <w:t xml:space="preserve">   escultura    </w:t>
      </w:r>
      <w:r>
        <w:t xml:space="preserve">   barato    </w:t>
      </w:r>
      <w:r>
        <w:t xml:space="preserve">   articulos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3--Lesson 2 Vocabulary</dc:title>
  <dcterms:created xsi:type="dcterms:W3CDTF">2021-10-11T20:29:42Z</dcterms:created>
  <dcterms:modified xsi:type="dcterms:W3CDTF">2021-10-11T20:29:42Z</dcterms:modified>
</cp:coreProperties>
</file>