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Shallow body of water surrounded by a land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Erosion caused by living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sack where the stomach is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The______is round circular coralite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Type of classification based on similarities and differences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Coral symbiotic algae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buttress zone break up_______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Ring of land made by reef no land in the middle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Study of organisms evolutionary history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Organizing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Coral reefs are classified by their_______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evolutionary lineage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Coral reefs are found in_______water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Study of biological diversity and its origins.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Polyps use______to capture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Inner cell layer of the polyp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Coral waste products are carbon dioxide, nitrates, and_______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_______are constructed by grouping organisms together based off of their shared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Corals provide protection for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Outer cell layer of the polyp</w:t>
            </w:r>
          </w:p>
        </w:tc>
      </w:tr>
    </w:tbl>
    <w:p>
      <w:pPr>
        <w:pStyle w:val="WordBankLarge"/>
      </w:pPr>
      <w:r>
        <w:t xml:space="preserve">   Phylogenetics    </w:t>
      </w:r>
      <w:r>
        <w:t xml:space="preserve">   zooxanthellae    </w:t>
      </w:r>
      <w:r>
        <w:t xml:space="preserve">   lagoon    </w:t>
      </w:r>
      <w:r>
        <w:t xml:space="preserve">   atoll    </w:t>
      </w:r>
      <w:r>
        <w:t xml:space="preserve">   tenticles    </w:t>
      </w:r>
      <w:r>
        <w:t xml:space="preserve">   geomorphology    </w:t>
      </w:r>
      <w:r>
        <w:t xml:space="preserve">   bioerosion    </w:t>
      </w:r>
      <w:r>
        <w:t xml:space="preserve">   Classification    </w:t>
      </w:r>
      <w:r>
        <w:t xml:space="preserve">   taxonomy    </w:t>
      </w:r>
      <w:r>
        <w:t xml:space="preserve">   Systematics    </w:t>
      </w:r>
      <w:r>
        <w:t xml:space="preserve">   Ectodermis    </w:t>
      </w:r>
      <w:r>
        <w:t xml:space="preserve">   Warm    </w:t>
      </w:r>
      <w:r>
        <w:t xml:space="preserve">   Waves    </w:t>
      </w:r>
      <w:r>
        <w:t xml:space="preserve">   Algae    </w:t>
      </w:r>
      <w:r>
        <w:t xml:space="preserve">   Phosphate    </w:t>
      </w:r>
      <w:r>
        <w:t xml:space="preserve">   cladogram    </w:t>
      </w:r>
      <w:r>
        <w:t xml:space="preserve">   Endothermic    </w:t>
      </w:r>
      <w:r>
        <w:t xml:space="preserve">   Gastrovascular Cavity    </w:t>
      </w:r>
      <w:r>
        <w:t xml:space="preserve">   Branches    </w:t>
      </w:r>
      <w:r>
        <w:t xml:space="preserve">   Septa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</dc:title>
  <dcterms:created xsi:type="dcterms:W3CDTF">2021-10-12T20:35:53Z</dcterms:created>
  <dcterms:modified xsi:type="dcterms:W3CDTF">2021-10-12T20:35:53Z</dcterms:modified>
</cp:coreProperties>
</file>