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3 &amp; 4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course of action one decides to take at the end of the decision-making process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 to give up something to resolve a conflict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 a task one is expected to perform on the job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decision or plan that can be changed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anything a person has or uses to reach a goal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 clash of ideas or values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to look at closely and judge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computerized career information delivery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computer network system through which information can be shared on the World Wide Web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the choice between two or more possibilities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 &amp; 4 cross word puzzle</dc:title>
  <dcterms:created xsi:type="dcterms:W3CDTF">2021-10-11T20:27:48Z</dcterms:created>
  <dcterms:modified xsi:type="dcterms:W3CDTF">2021-10-11T20:27:48Z</dcterms:modified>
</cp:coreProperties>
</file>