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3: Atomic Theory and Electrons in Atoms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saul will pass    </w:t>
      </w:r>
      <w:r>
        <w:t xml:space="preserve">   atomic number    </w:t>
      </w:r>
      <w:r>
        <w:t xml:space="preserve">   mass number    </w:t>
      </w:r>
      <w:r>
        <w:t xml:space="preserve">   solar system    </w:t>
      </w:r>
      <w:r>
        <w:t xml:space="preserve">   plum pudding    </w:t>
      </w:r>
      <w:r>
        <w:t xml:space="preserve">   solid sphere    </w:t>
      </w:r>
      <w:r>
        <w:t xml:space="preserve">   chadwick    </w:t>
      </w:r>
      <w:r>
        <w:t xml:space="preserve">   bohr    </w:t>
      </w:r>
      <w:r>
        <w:t xml:space="preserve">   rutherford    </w:t>
      </w:r>
      <w:r>
        <w:t xml:space="preserve">   thompson    </w:t>
      </w:r>
      <w:r>
        <w:t xml:space="preserve">   dalton    </w:t>
      </w:r>
      <w:r>
        <w:t xml:space="preserve">   isotope    </w:t>
      </w:r>
      <w:r>
        <w:t xml:space="preserve">   frequency    </w:t>
      </w:r>
      <w:r>
        <w:t xml:space="preserve">   energy    </w:t>
      </w:r>
      <w:r>
        <w:t xml:space="preserve">   wavelength    </w:t>
      </w:r>
      <w:r>
        <w:t xml:space="preserve">   lewis dot structure    </w:t>
      </w:r>
      <w:r>
        <w:t xml:space="preserve">   valence electrons    </w:t>
      </w:r>
      <w:r>
        <w:t xml:space="preserve">   ring    </w:t>
      </w:r>
      <w:r>
        <w:t xml:space="preserve">   shell    </w:t>
      </w:r>
      <w:r>
        <w:t xml:space="preserve">   electron    </w:t>
      </w:r>
      <w:r>
        <w:t xml:space="preserve">   neutron    </w:t>
      </w:r>
      <w:r>
        <w:t xml:space="preserve">   proton    </w:t>
      </w:r>
      <w:r>
        <w:t xml:space="preserve">   atom    </w:t>
      </w:r>
      <w:r>
        <w:t xml:space="preserve">   nucleus     </w:t>
      </w:r>
      <w:r>
        <w:t xml:space="preserve">   electron configuration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Atomic Theory and Electrons in Atoms</dc:title>
  <dcterms:created xsi:type="dcterms:W3CDTF">2021-10-11T20:28:34Z</dcterms:created>
  <dcterms:modified xsi:type="dcterms:W3CDTF">2021-10-11T20:28:34Z</dcterms:modified>
</cp:coreProperties>
</file>