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Unit 3 Chapter Foods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refrescos    </w:t>
      </w:r>
      <w:r>
        <w:t xml:space="preserve">   vender    </w:t>
      </w:r>
      <w:r>
        <w:t xml:space="preserve">   comer    </w:t>
      </w:r>
      <w:r>
        <w:t xml:space="preserve">   estar    </w:t>
      </w:r>
      <w:r>
        <w:t xml:space="preserve">   horrible    </w:t>
      </w:r>
      <w:r>
        <w:t xml:space="preserve">   queso crema    </w:t>
      </w:r>
      <w:r>
        <w:t xml:space="preserve">   mantiquilla    </w:t>
      </w:r>
      <w:r>
        <w:t xml:space="preserve">   hamburguesa    </w:t>
      </w:r>
      <w:r>
        <w:t xml:space="preserve">   queso    </w:t>
      </w:r>
      <w:r>
        <w:t xml:space="preserve">   jamon    </w:t>
      </w:r>
      <w:r>
        <w:t xml:space="preserve">   pavo    </w:t>
      </w:r>
      <w:r>
        <w:t xml:space="preserve">   atun    </w:t>
      </w:r>
      <w:r>
        <w:t xml:space="preserve">   sandwich    </w:t>
      </w:r>
      <w:r>
        <w:t xml:space="preserve">   uvuas    </w:t>
      </w:r>
      <w:r>
        <w:t xml:space="preserve">   banana    </w:t>
      </w:r>
      <w:r>
        <w:t xml:space="preserve">   manzanas    </w:t>
      </w:r>
      <w:r>
        <w:t xml:space="preserve">   platanos    </w:t>
      </w:r>
      <w:r>
        <w:t xml:space="preserve">   salado    </w:t>
      </w:r>
      <w:r>
        <w:t xml:space="preserve">   rico    </w:t>
      </w:r>
      <w:r>
        <w:t xml:space="preserve">   pan dulce    </w:t>
      </w:r>
      <w:r>
        <w:t xml:space="preserve">   pasteles    </w:t>
      </w:r>
      <w:r>
        <w:t xml:space="preserve">   postres    </w:t>
      </w:r>
      <w:r>
        <w:t xml:space="preserve">   agua    </w:t>
      </w:r>
      <w:r>
        <w:t xml:space="preserve">   cafe con leche    </w:t>
      </w:r>
      <w:r>
        <w:t xml:space="preserve">   leche    </w:t>
      </w:r>
      <w:r>
        <w:t xml:space="preserve">   cena    </w:t>
      </w:r>
      <w:r>
        <w:t xml:space="preserve">   desayuno    </w:t>
      </w:r>
      <w:r>
        <w:t xml:space="preserve">   almuerzo    </w:t>
      </w:r>
      <w:r>
        <w:t xml:space="preserve">   mariscos    </w:t>
      </w:r>
      <w:r>
        <w:t xml:space="preserve">   camarones    </w:t>
      </w:r>
      <w:r>
        <w:t xml:space="preserve">   frijoles    </w:t>
      </w:r>
      <w:r>
        <w:t xml:space="preserve">   arroz    </w:t>
      </w:r>
      <w:r>
        <w:t xml:space="preserve">   broculi    </w:t>
      </w:r>
      <w:r>
        <w:t xml:space="preserve">   pan tostado    </w:t>
      </w:r>
      <w:r>
        <w:t xml:space="preserve">   pan    </w:t>
      </w:r>
      <w:r>
        <w:t xml:space="preserve">   verduras    </w:t>
      </w:r>
      <w:r>
        <w:t xml:space="preserve">   bistec    </w:t>
      </w:r>
      <w:r>
        <w:t xml:space="preserve">   carne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3 Chapter Foods</dc:title>
  <dcterms:created xsi:type="dcterms:W3CDTF">2021-10-11T20:29:11Z</dcterms:created>
  <dcterms:modified xsi:type="dcterms:W3CDTF">2021-10-11T20:29:11Z</dcterms:modified>
</cp:coreProperties>
</file>