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3: Couple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Stage 2 of a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actual average age of marriage for men and women is ___________ than the perceived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principle of _____________ explains that the person with the least commitment to the relationship has the greatest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ancient times, this was given by the bride's family to the groom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According to functionalist, men played an __________________ role in a marriage by earning an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Murstein's _____________theory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__________ Act of 1968 redefined the expectations of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Step 3 of the 'decision to divorce'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Relationships where men and women share responsibilities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functionalist perspective which states that individuals are attracted to people from a similar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best indicator of marital success is ____________when you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symbolic interactionist perspective; supports 'love at first sight'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According to evolutionary psychologists, the 'natural' basis for couple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Despite its popularity, the marriage rate in Canada has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socially legitimate sexual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located near the husband's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 on Sternberg's Love Triangle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Couple Relationships</dc:title>
  <dcterms:created xsi:type="dcterms:W3CDTF">2021-10-11T20:28:52Z</dcterms:created>
  <dcterms:modified xsi:type="dcterms:W3CDTF">2021-10-11T20:28:52Z</dcterms:modified>
</cp:coreProperties>
</file>