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Chemical bond by sharing of valence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Symbol for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Chart that shows the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Atoms of the same element that have different amounts of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Horizontal rows on the Periodic Table are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Chemical Reaction that releases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Chemical reaction that absorbs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Average mass of an element's isotopes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Substance that speeds up a chemical reaction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Center part of an atom that holds protons and neutrons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When 2 or more  elements combine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Number or protons in an atom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Negative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Substance that cannot be broken down into smaller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Vertical columns on the Periodic Table are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in an atom where an electron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Neutral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Positive charge of an atom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Atom that is no longer neutral because of gained/lost electrons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Crossword Puzzle</dc:title>
  <dcterms:created xsi:type="dcterms:W3CDTF">2021-10-11T20:28:09Z</dcterms:created>
  <dcterms:modified xsi:type="dcterms:W3CDTF">2021-10-11T20:28:09Z</dcterms:modified>
</cp:coreProperties>
</file>