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3: Immigration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 we define an organization to stop working?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that migrates to another country permanently.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Ellis Island virtual tour states that an "X" represents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 was created to prevent Chinese from entering the country.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corrupt leader during the 1860's/70's in New York? -From HW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Factory owners used the _________________ system to complete products at a fast 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19855 workers in frozen factories of _____________ went on strike?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immigration retention center was located in the West Coast?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that migrates to a country for political/ social/ or economic help.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leave one's country and settle permanently in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Know-Nothings are an example of ___________ that opposed immigration.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first immigrant to go through Ellis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___________________ is a an immigration retention center where Irish, German, and Italians were processed.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 was a loyal worker for a meat company and was fired without compensation?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Jacob Riis claim that most immigrants lived?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Immigration </dc:title>
  <dcterms:created xsi:type="dcterms:W3CDTF">2021-10-12T20:34:23Z</dcterms:created>
  <dcterms:modified xsi:type="dcterms:W3CDTF">2021-10-12T20:34:23Z</dcterms:modified>
</cp:coreProperties>
</file>