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Key Terms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Liability that is limited to a partner or investor’s investment.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Coming up with an idea first and then looking for a marketing opportunity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entrepreneur will identify a problem, see an opportunity, and then come up with an idea to take advantage of the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Owned and controlled by members; democratic control (e.g., one member, one vote); limited liability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Acts as an agent that provides financial services for its clients.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Refers to sole proprietorships and general partnerships in which the owner or partners are each liable for business debts.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Typically provided by outside investors for financing of new, growing, or struggling businesses.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Usually purchased or, equivalently, a deposit is made in a bank, in hopes of getting a future return or interest from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relatively low start-up costs; greatest freedom from regulation; owner in direct control of decision making; minimal working capital required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should you have or know before starting a venture?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Limited liability; specialized management; ownership is transferable; continuous existence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not-for-profit co-operative financial institution that is owned and controlled by its members, through the election of a volunteer Board of Directors elected from the membership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business that provides banking services for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Ease of formation; relatively low start-up costs; additional sources of investment capital; possible tax advantages;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summary of how a business owner, manager, or entrepreneur intends to organize an entrepreneurial endeavor and implement activities necessary and sufficient for the venture to succeed.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Key Terms Crossword</dc:title>
  <dcterms:created xsi:type="dcterms:W3CDTF">2021-10-11T20:29:34Z</dcterms:created>
  <dcterms:modified xsi:type="dcterms:W3CDTF">2021-10-11T20:29:34Z</dcterms:modified>
</cp:coreProperties>
</file>