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Unit 3 Lesson 2 Crossword 15 Points Colby Parkinson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700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It's the...of...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800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cousin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first of...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birth date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1000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I am...years 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grandfather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younger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birthday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400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What is the date?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siblings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children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grandmother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600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old are you?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cousins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stepmother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Happy Birthday!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300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500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uncles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older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100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already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900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stepfather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200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grandparents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mother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uncle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son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 Lesson 2 Crossword 15 Points Colby Parkinson</dc:title>
  <dcterms:created xsi:type="dcterms:W3CDTF">2021-10-11T20:29:09Z</dcterms:created>
  <dcterms:modified xsi:type="dcterms:W3CDTF">2021-10-11T20:29:09Z</dcterms:modified>
</cp:coreProperties>
</file>