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3 (Level D)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lessen, diminish, or curtail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cherubic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someone who believes and helps to spread a doctrine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usurp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noisy quarrel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surmount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having a sweet nature befitting an angel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gluttony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excuse, overlook, or make allowances for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irate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difference of opinion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abridge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standing above others in quality or position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terminate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expel through adjuration or prayers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condone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put together out of artificial or natural components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eminent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feeling or showing extreme anger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exorcise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someone who attacks in search of booty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pilfer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habitual eating to excess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fabricate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person who is very poor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altercation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make off with belongings of others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adherent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narrow fissure in rock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trite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outward appearance that is deliberately misleading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rift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get on top of; deal with successfully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marauder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bring to an end or halt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semblance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repeated too often; overfamiliar through overuse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pauper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seize and take control without authority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dissent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(Level D)</dc:title>
  <dcterms:created xsi:type="dcterms:W3CDTF">2021-10-11T20:28:40Z</dcterms:created>
  <dcterms:modified xsi:type="dcterms:W3CDTF">2021-10-11T20:28:40Z</dcterms:modified>
</cp:coreProperties>
</file>