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3: Maternal and Fetal Nutrition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What are calorie-free additives that are used in foods and beverages to make them sweeter during pregnancy?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Cravings involving non-food substances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most available drug can increase the risk of a miscarriage? hint: starts with a c.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women without diabetes develop high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taken by pregnant women for extra nutrients?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health professional who specializes in the clinical management of breastfeeding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are the birth defects of the brain, spine, or spinal cord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Circular organ in the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food passes through the intestines more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beginning gestational age of eleven weeks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Maternal and Fetal Nutrition </dc:title>
  <dcterms:created xsi:type="dcterms:W3CDTF">2021-10-11T20:28:59Z</dcterms:created>
  <dcterms:modified xsi:type="dcterms:W3CDTF">2021-10-11T20:28:59Z</dcterms:modified>
</cp:coreProperties>
</file>