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3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citizens can elect people to represent them in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that there is a god however they do not intervene with the universe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government ruled by one supreme authority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Idea that the government should have little impact to the economic affairs of the citizens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agreement between the people and government to allows them to be governed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authors of the Declaration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individuals rights cannot be taken from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rulers authority comes directly from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18th century movement surrounding the intellectual and philosophical ideas of that time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those who worked in human reason and took part in salons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mathematician and philosopher know for being skeptical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theory that all people are born with a clean slate all knowledge comes from experience or perception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Scottish philosopher who was a pioneer of political economy as well as moral philosophy. Know as the The Father of Economics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Philosophe know for his belief in equality, advocated for equal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Opinions and action should not be based on religion or emotion but rather reason and knowledge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 </dc:title>
  <dcterms:created xsi:type="dcterms:W3CDTF">2021-10-11T20:30:06Z</dcterms:created>
  <dcterms:modified xsi:type="dcterms:W3CDTF">2021-10-11T20:30:06Z</dcterms:modified>
</cp:coreProperties>
</file>