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Vocabs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cutting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lamp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bedroom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talking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because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pillow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writing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studying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blanket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Vocabs</dc:title>
  <dcterms:created xsi:type="dcterms:W3CDTF">2021-10-11T20:29:57Z</dcterms:created>
  <dcterms:modified xsi:type="dcterms:W3CDTF">2021-10-11T20:29:57Z</dcterms:modified>
</cp:coreProperties>
</file>