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Vocabulary Words</w:t>
      </w:r>
    </w:p>
    <w:p>
      <w:pPr>
        <w:pStyle w:val="Questions"/>
      </w:pPr>
      <w:r>
        <w:t xml:space="preserve">1. GEBIADR  </w:t>
      </w:r>
      <w:r>
        <w:rPr>
          <w:u w:val="single"/>
        </w:rPr>
        <w:t xml:space="preserve">__abridge ________________________________</w:t>
      </w:r>
    </w:p>
    <w:p>
      <w:pPr>
        <w:pStyle w:val="Questions"/>
      </w:pPr>
      <w:r>
        <w:t xml:space="preserve">2. IRCBUHCE  </w:t>
      </w:r>
      <w:r>
        <w:rPr>
          <w:u w:val="single"/>
        </w:rPr>
        <w:t xml:space="preserve">__cherubic ______________________________</w:t>
      </w:r>
    </w:p>
    <w:p>
      <w:pPr>
        <w:pStyle w:val="Questions"/>
      </w:pPr>
      <w:r>
        <w:t xml:space="preserve">3. STINEDS  </w:t>
      </w:r>
      <w:r>
        <w:rPr>
          <w:u w:val="single"/>
        </w:rPr>
        <w:t xml:space="preserve">__dissent ________________________________</w:t>
      </w:r>
    </w:p>
    <w:p>
      <w:pPr>
        <w:pStyle w:val="Questions"/>
      </w:pPr>
      <w:r>
        <w:t xml:space="preserve">4. TRHNEDEA  </w:t>
      </w:r>
      <w:r>
        <w:rPr>
          <w:u w:val="single"/>
        </w:rPr>
        <w:t xml:space="preserve">__adherent ______________________________</w:t>
      </w:r>
    </w:p>
    <w:p>
      <w:pPr>
        <w:pStyle w:val="Questions"/>
      </w:pPr>
      <w:r>
        <w:t xml:space="preserve">5. TNREMETAI  </w:t>
      </w:r>
      <w:r>
        <w:rPr>
          <w:u w:val="single"/>
        </w:rPr>
        <w:t xml:space="preserve">__terminate ____________________________</w:t>
      </w:r>
    </w:p>
    <w:p>
      <w:pPr>
        <w:pStyle w:val="Questions"/>
      </w:pPr>
      <w:r>
        <w:t xml:space="preserve">6. CMELENASB  </w:t>
      </w:r>
      <w:r>
        <w:rPr>
          <w:u w:val="single"/>
        </w:rPr>
        <w:t xml:space="preserve">__semblance ____________________________</w:t>
      </w:r>
    </w:p>
    <w:p>
      <w:pPr>
        <w:pStyle w:val="Questions"/>
      </w:pPr>
      <w:r>
        <w:t xml:space="preserve">7. ACIAFEBTR  </w:t>
      </w:r>
      <w:r>
        <w:rPr>
          <w:u w:val="single"/>
        </w:rPr>
        <w:t xml:space="preserve">__fabricate ____________________________</w:t>
      </w:r>
    </w:p>
    <w:p>
      <w:pPr>
        <w:pStyle w:val="Questions"/>
      </w:pPr>
      <w:r>
        <w:t xml:space="preserve">8. FTIR  </w:t>
      </w:r>
      <w:r>
        <w:rPr>
          <w:u w:val="single"/>
        </w:rPr>
        <w:t xml:space="preserve">__rift ______________________________________</w:t>
      </w:r>
    </w:p>
    <w:p>
      <w:pPr>
        <w:pStyle w:val="Questions"/>
      </w:pPr>
      <w:r>
        <w:t xml:space="preserve">9. SNMURUTO  </w:t>
      </w:r>
      <w:r>
        <w:rPr>
          <w:u w:val="single"/>
        </w:rPr>
        <w:t xml:space="preserve">__surmount ______________________________</w:t>
      </w:r>
    </w:p>
    <w:p>
      <w:pPr>
        <w:pStyle w:val="Questions"/>
      </w:pPr>
      <w:r>
        <w:t xml:space="preserve">10. PUUSR  </w:t>
      </w:r>
      <w:r>
        <w:rPr>
          <w:u w:val="single"/>
        </w:rPr>
        <w:t xml:space="preserve">__usurp ____________________________________</w:t>
      </w:r>
    </w:p>
    <w:p>
      <w:pPr>
        <w:pStyle w:val="Questions"/>
      </w:pPr>
      <w:r>
        <w:t xml:space="preserve">11. PRUPAE  </w:t>
      </w:r>
      <w:r>
        <w:rPr>
          <w:u w:val="single"/>
        </w:rPr>
        <w:t xml:space="preserve">__pauper __________________________________</w:t>
      </w:r>
    </w:p>
    <w:p>
      <w:pPr>
        <w:pStyle w:val="Questions"/>
      </w:pPr>
      <w:r>
        <w:t xml:space="preserve">12. ANOELACTTRI  </w:t>
      </w:r>
      <w:r>
        <w:rPr>
          <w:u w:val="single"/>
        </w:rPr>
        <w:t xml:space="preserve">__altercation ________________________</w:t>
      </w:r>
    </w:p>
    <w:p>
      <w:pPr>
        <w:pStyle w:val="Questions"/>
      </w:pPr>
      <w:r>
        <w:t xml:space="preserve">13. TMENIEN  </w:t>
      </w:r>
      <w:r>
        <w:rPr>
          <w:u w:val="single"/>
        </w:rPr>
        <w:t xml:space="preserve">__eminent ________________________________</w:t>
      </w:r>
    </w:p>
    <w:p>
      <w:pPr>
        <w:pStyle w:val="Questions"/>
      </w:pPr>
      <w:r>
        <w:t xml:space="preserve">14. DENNOOC  </w:t>
      </w:r>
      <w:r>
        <w:rPr>
          <w:u w:val="single"/>
        </w:rPr>
        <w:t xml:space="preserve">__condone ________________________________</w:t>
      </w:r>
    </w:p>
    <w:p>
      <w:pPr>
        <w:pStyle w:val="Questions"/>
      </w:pPr>
      <w:r>
        <w:t xml:space="preserve">15. TOEYSIB  </w:t>
      </w:r>
      <w:r>
        <w:rPr>
          <w:u w:val="single"/>
        </w:rPr>
        <w:t xml:space="preserve">__obesity ________________________________</w:t>
      </w:r>
    </w:p>
    <w:p>
      <w:pPr>
        <w:pStyle w:val="Questions"/>
      </w:pPr>
      <w:r>
        <w:t xml:space="preserve">16. RDREUAMA  </w:t>
      </w:r>
      <w:r>
        <w:rPr>
          <w:u w:val="single"/>
        </w:rPr>
        <w:t xml:space="preserve">__marauder ______________________________</w:t>
      </w:r>
    </w:p>
    <w:p>
      <w:pPr>
        <w:pStyle w:val="Questions"/>
      </w:pPr>
      <w:r>
        <w:t xml:space="preserve">17. TRETI  </w:t>
      </w:r>
      <w:r>
        <w:rPr>
          <w:u w:val="single"/>
        </w:rPr>
        <w:t xml:space="preserve">__trite ____________________________________</w:t>
      </w:r>
    </w:p>
    <w:p>
      <w:pPr>
        <w:pStyle w:val="Questions"/>
      </w:pPr>
      <w:r>
        <w:t xml:space="preserve">18. EEXSICOR  </w:t>
      </w:r>
      <w:r>
        <w:rPr>
          <w:u w:val="single"/>
        </w:rPr>
        <w:t xml:space="preserve">__exorcise ______________________________</w:t>
      </w:r>
    </w:p>
    <w:p>
      <w:pPr>
        <w:pStyle w:val="Questions"/>
      </w:pPr>
      <w:r>
        <w:t xml:space="preserve">19. EPLIFR  </w:t>
      </w:r>
      <w:r>
        <w:rPr>
          <w:u w:val="single"/>
        </w:rPr>
        <w:t xml:space="preserve">__pilfer __________________________________</w:t>
      </w:r>
    </w:p>
    <w:p>
      <w:pPr>
        <w:pStyle w:val="Questions"/>
      </w:pPr>
      <w:r>
        <w:t xml:space="preserve">20. TREIA  </w:t>
      </w:r>
      <w:r>
        <w:rPr>
          <w:u w:val="single"/>
        </w:rPr>
        <w:t xml:space="preserve">__irate 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Vocabulary Words</dc:title>
  <dcterms:created xsi:type="dcterms:W3CDTF">2021-10-11T20:29:58Z</dcterms:created>
  <dcterms:modified xsi:type="dcterms:W3CDTF">2021-10-11T20:29:58Z</dcterms:modified>
</cp:coreProperties>
</file>