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Vocabulary</w:t>
      </w:r>
    </w:p>
    <w:p>
      <w:pPr>
        <w:pStyle w:val="Questions"/>
      </w:pPr>
      <w:r>
        <w:t xml:space="preserve">1. RSUPU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ADGIBRE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RFEPIL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NEMETIN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ISDENTS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EPUPAR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RFTI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ICEORSXE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NOEONDC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DAEERHTN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TIRTE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YOEITBS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REBCCIUH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CEELABSNM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ETAIR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LOATIETNCAR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EEIRTNTMA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TAAIEFCBR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UORTNMUS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ARDURMAE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Vocabulary</dc:title>
  <dcterms:created xsi:type="dcterms:W3CDTF">2021-10-11T20:28:50Z</dcterms:created>
  <dcterms:modified xsi:type="dcterms:W3CDTF">2021-10-11T20:28:50Z</dcterms:modified>
</cp:coreProperties>
</file>