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break    </w:t>
      </w:r>
      <w:r>
        <w:t xml:space="preserve">   good    </w:t>
      </w:r>
      <w:r>
        <w:t xml:space="preserve">   hay    </w:t>
      </w:r>
      <w:r>
        <w:t xml:space="preserve">   main    </w:t>
      </w:r>
      <w:r>
        <w:t xml:space="preserve">   nail    </w:t>
      </w:r>
      <w:r>
        <w:t xml:space="preserve">   often    </w:t>
      </w:r>
      <w:r>
        <w:t xml:space="preserve">   prey    </w:t>
      </w:r>
      <w:r>
        <w:t xml:space="preserve">   scrape    </w:t>
      </w:r>
      <w:r>
        <w:t xml:space="preserve">   sleigh    </w:t>
      </w:r>
      <w:r>
        <w:t xml:space="preserve">   stay    </w:t>
      </w:r>
      <w:r>
        <w:t xml:space="preserve">   steak    </w:t>
      </w:r>
      <w:r>
        <w:t xml:space="preserve">   strange    </w:t>
      </w:r>
      <w:r>
        <w:t xml:space="preserve">   train    </w:t>
      </w:r>
      <w:r>
        <w:t xml:space="preserve">   two    </w:t>
      </w:r>
      <w:r>
        <w:t xml:space="preserve">   weigh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Week 1</dc:title>
  <dcterms:created xsi:type="dcterms:W3CDTF">2021-10-11T20:28:29Z</dcterms:created>
  <dcterms:modified xsi:type="dcterms:W3CDTF">2021-10-11T20:28:29Z</dcterms:modified>
</cp:coreProperties>
</file>