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Week 5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give    </w:t>
      </w:r>
      <w:r>
        <w:t xml:space="preserve">   come    </w:t>
      </w:r>
      <w:r>
        <w:t xml:space="preserve">   began    </w:t>
      </w:r>
      <w:r>
        <w:t xml:space="preserve">   queen    </w:t>
      </w:r>
      <w:r>
        <w:t xml:space="preserve">   pony    </w:t>
      </w:r>
      <w:r>
        <w:t xml:space="preserve">   cues    </w:t>
      </w:r>
      <w:r>
        <w:t xml:space="preserve">   fuel    </w:t>
      </w:r>
      <w:r>
        <w:t xml:space="preserve">   pew    </w:t>
      </w:r>
      <w:r>
        <w:t xml:space="preserve">   few    </w:t>
      </w:r>
      <w:r>
        <w:t xml:space="preserve">   menu    </w:t>
      </w:r>
      <w:r>
        <w:t xml:space="preserve">   unit    </w:t>
      </w:r>
      <w:r>
        <w:t xml:space="preserve">   music    </w:t>
      </w:r>
      <w:r>
        <w:t xml:space="preserve">   fumes    </w:t>
      </w:r>
      <w:r>
        <w:t xml:space="preserve">   cube    </w:t>
      </w:r>
      <w:r>
        <w:t xml:space="preserve">   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Week 5 Word Search</dc:title>
  <dcterms:created xsi:type="dcterms:W3CDTF">2021-10-11T20:28:44Z</dcterms:created>
  <dcterms:modified xsi:type="dcterms:W3CDTF">2021-10-11T20:28:44Z</dcterms:modified>
</cp:coreProperties>
</file>