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Wordly Wise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figure out and say what will happen before it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Causing harm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or to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or to become smaller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stop or to come or bring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dare to do,to go, or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go closer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dig a hole or tunnel into or under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settle down comfortably, as if in a 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hungry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spend the winter in a resting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move from one country or region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see or to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strict or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Tired or sleepy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Wordly Wise</dc:title>
  <dcterms:created xsi:type="dcterms:W3CDTF">2021-10-11T20:29:17Z</dcterms:created>
  <dcterms:modified xsi:type="dcterms:W3CDTF">2021-10-11T20:29:17Z</dcterms:modified>
</cp:coreProperties>
</file>