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3 and 4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jobs or careers belonging to the same group on the basis of similar knowledge and skills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jobs that beginners start with to train them for higher-level jobs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decision or plan that can be changed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environment of the workplace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task one is expected to perform on the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course of action one decides to take at the end of the decision-making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jobs requiring 35-40 hours a week, depending on the employer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clash of ideas or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find out more by reading and talking to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prospect for the future of a job or career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choice between two or more possibilities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special skill, knowledge, or ability that enables a person to perform a particular occupation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computer network system through which information can be shared on the World Wide Web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jobs that last for a limited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doing a job without pay to gain experience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anything a person has or uses to reach a goal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look at closely and judge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computerized career information delivery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Occupational Information Network compiled by the US Department of Labor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give up something to resolve a conflict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Occupational Outlook Handbook-a book used for researching the most common careers in the 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and 4 Vocabulary</dc:title>
  <dcterms:created xsi:type="dcterms:W3CDTF">2021-10-11T20:27:51Z</dcterms:created>
  <dcterms:modified xsi:type="dcterms:W3CDTF">2021-10-11T20:27:51Z</dcterms:modified>
</cp:coreProperties>
</file>