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the links between biological and psychological processes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Nerves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nerve cell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Interneurons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Branching extensions that receive messages and conduct impulses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Action potential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Passes messages through it’s branches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Dendrites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fatty tissue layer segmentally enacting the axons of some neurons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Refractory period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brief electrical charge that travels down an axon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Peripheral nervous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period of inactivity after a neuron has fired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Neurotransmitters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level of stimulation requires to trigger a neural impulse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Axon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neurons reaction of either firing or not firing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Synapse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junction between the axon tip of the sending neuron and the dendrite or cell body of the receiving neuron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Antagonist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messengers that cross the synaptic gaps between neurons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Reuptake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neurotransmitters reabsorption by the sending neuron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Endorphins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Linked to pain control and to pleasure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Sensory neurons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molecule that by binding to a receptor site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Sympathetic nervous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molecule that by binding to a receptor site , inhibits or blocks a response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Central nervous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body’s speedy, elctrochemical communication network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Somatic nervous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brain and the spinal cord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Myelin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sensory and the motor neurons that connect the central nervous system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Biological psychology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Bundled axons that form neural cables connecting the central nervous system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Nervous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Neurons that carry incoming information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All or nothing response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Neurons that carry outgoing information from the brain and spinal cord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Neuron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Neuron within the brain and spinal cord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Motor neurons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division of the peripheral nervous system that controls the body’s skeletal muscles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Autonomic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part of the peripheral nervous system that controls the glands and the muscles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Agonist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division of the automatic nervous system that arouses the body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Threshold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</dc:title>
  <dcterms:created xsi:type="dcterms:W3CDTF">2021-10-11T20:28:04Z</dcterms:created>
  <dcterms:modified xsi:type="dcterms:W3CDTF">2021-10-11T20:28:04Z</dcterms:modified>
</cp:coreProperties>
</file>