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immigration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assimilate    </w:t>
      </w:r>
      <w:r>
        <w:t xml:space="preserve">   pull factor    </w:t>
      </w:r>
      <w:r>
        <w:t xml:space="preserve">   tammany hall    </w:t>
      </w:r>
      <w:r>
        <w:t xml:space="preserve">   political machine    </w:t>
      </w:r>
      <w:r>
        <w:t xml:space="preserve">   jim crow    </w:t>
      </w:r>
      <w:r>
        <w:t xml:space="preserve">   chinese exxlusion act    </w:t>
      </w:r>
      <w:r>
        <w:t xml:space="preserve">   melting pot    </w:t>
      </w:r>
      <w:r>
        <w:t xml:space="preserve">   push factor    </w:t>
      </w:r>
      <w:r>
        <w:t xml:space="preserve">   ellis island    </w:t>
      </w:r>
      <w:r>
        <w:t xml:space="preserve">   naacp    </w:t>
      </w:r>
      <w:r>
        <w:t xml:space="preserve">   tenement    </w:t>
      </w:r>
      <w:r>
        <w:t xml:space="preserve">   urbanization    </w:t>
      </w:r>
      <w:r>
        <w:t xml:space="preserve">   slum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immigration vocab</dc:title>
  <dcterms:created xsi:type="dcterms:W3CDTF">2021-10-11T20:28:03Z</dcterms:created>
  <dcterms:modified xsi:type="dcterms:W3CDTF">2021-10-11T20:28:03Z</dcterms:modified>
</cp:coreProperties>
</file>